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869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20.21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Чечулина Юрия Петровича,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Чечулин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подъезде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2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Чечулин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Чечулина Б.П.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Чечулина Юрия Петровича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869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Timegrp-17rplc-24">
    <w:name w:val="cat-Time grp-17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8">
    <w:name w:val="cat-Date grp-7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